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9C" w:rsidRPr="00D41D9C" w:rsidRDefault="00BA4C03" w:rsidP="00D41D9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BD4D4D">
        <w:rPr>
          <w:b/>
          <w:i/>
          <w:iCs/>
          <w:color w:val="000000"/>
          <w:sz w:val="36"/>
          <w:szCs w:val="36"/>
        </w:rPr>
        <w:t xml:space="preserve"> </w:t>
      </w:r>
      <w:r w:rsidR="00BD4D4D" w:rsidRPr="00BD4D4D">
        <w:rPr>
          <w:b/>
          <w:i/>
          <w:iCs/>
          <w:color w:val="000000"/>
          <w:sz w:val="36"/>
          <w:szCs w:val="36"/>
        </w:rPr>
        <w:t xml:space="preserve">                </w:t>
      </w:r>
      <w:r w:rsidR="00D41D9C" w:rsidRPr="00D41D9C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В подготовительных</w:t>
      </w:r>
      <w:r w:rsidR="00D41D9C" w:rsidRPr="00D41D9C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группах прошел инструктаж по безопасности для воспитанников и их родителей.</w:t>
      </w:r>
    </w:p>
    <w:p w:rsidR="00BD4D4D" w:rsidRDefault="00BD4D4D" w:rsidP="00BA4C0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A4C03" w:rsidRPr="006E0F18" w:rsidRDefault="00BA4C03" w:rsidP="006E0F18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i/>
          <w:iCs/>
          <w:color w:val="C00000"/>
          <w:sz w:val="28"/>
          <w:szCs w:val="28"/>
        </w:rPr>
      </w:pPr>
      <w:r w:rsidRPr="006E0F18">
        <w:rPr>
          <w:color w:val="000000"/>
          <w:sz w:val="28"/>
          <w:szCs w:val="28"/>
        </w:rPr>
        <w:t>Дошкольный возраст - один из основных периодов, в котором формируется человеческая личность, и закладываются прочные основы здоровья и поведения.</w:t>
      </w:r>
    </w:p>
    <w:p w:rsidR="00BA4C03" w:rsidRPr="006E0F18" w:rsidRDefault="00BA4C03" w:rsidP="006E0F1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возраст характеризуется повышенной любознательностью и попыткой узнать окружающий мир самостоятельно. Недостаточное воспитательное воздействие, как самих родителей, так и воспитателей нередко являетс</w:t>
      </w:r>
      <w:r w:rsidR="00D41D9C" w:rsidRPr="006E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причиной детского </w:t>
      </w:r>
      <w:bookmarkStart w:id="0" w:name="_GoBack"/>
      <w:bookmarkEnd w:id="0"/>
      <w:r w:rsidR="00D41D9C" w:rsidRPr="006E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травматизма</w:t>
      </w:r>
      <w:r w:rsidRPr="006E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4C03" w:rsidRPr="006E0F18" w:rsidRDefault="00BA4C03" w:rsidP="006E0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Задачи в раб</w:t>
      </w:r>
      <w:r w:rsidR="00D41D9C" w:rsidRPr="006E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6E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 с родителями:</w:t>
      </w:r>
    </w:p>
    <w:p w:rsidR="00BA4C03" w:rsidRPr="006E0F18" w:rsidRDefault="00D41D9C" w:rsidP="006E0F1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E0F18">
        <w:rPr>
          <w:color w:val="000000"/>
          <w:sz w:val="28"/>
          <w:szCs w:val="28"/>
        </w:rPr>
        <w:t xml:space="preserve">- </w:t>
      </w:r>
      <w:r w:rsidR="00BA4C03" w:rsidRPr="006E0F18">
        <w:rPr>
          <w:color w:val="000000"/>
          <w:sz w:val="28"/>
          <w:szCs w:val="28"/>
        </w:rPr>
        <w:t xml:space="preserve">знакомить родителей с работой </w:t>
      </w:r>
      <w:r w:rsidRPr="006E0F18">
        <w:rPr>
          <w:color w:val="000000"/>
          <w:sz w:val="28"/>
          <w:szCs w:val="28"/>
        </w:rPr>
        <w:t xml:space="preserve">детского сада </w:t>
      </w:r>
      <w:r w:rsidR="00BA4C03" w:rsidRPr="006E0F18">
        <w:rPr>
          <w:color w:val="000000"/>
          <w:sz w:val="28"/>
          <w:szCs w:val="28"/>
        </w:rPr>
        <w:t xml:space="preserve"> по формированию у детей старшего дошкольного возраста по основам безопасности жизнедеятельности;</w:t>
      </w:r>
    </w:p>
    <w:p w:rsidR="00BA4C03" w:rsidRPr="006E0F18" w:rsidRDefault="00D41D9C" w:rsidP="006E0F1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E0F18">
        <w:rPr>
          <w:color w:val="000000"/>
          <w:sz w:val="28"/>
          <w:szCs w:val="28"/>
        </w:rPr>
        <w:t xml:space="preserve">- </w:t>
      </w:r>
      <w:r w:rsidR="00BA4C03" w:rsidRPr="006E0F18">
        <w:rPr>
          <w:color w:val="000000"/>
          <w:sz w:val="28"/>
          <w:szCs w:val="28"/>
        </w:rPr>
        <w:t>повышать уровень знаний родителей по формированию у детей старшего дошкольного возраста по основам безопасности жизнедеятельности;</w:t>
      </w:r>
    </w:p>
    <w:p w:rsidR="00BA4C03" w:rsidRPr="006E0F18" w:rsidRDefault="00D41D9C" w:rsidP="006E0F1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E0F18">
        <w:rPr>
          <w:color w:val="000000"/>
          <w:sz w:val="28"/>
          <w:szCs w:val="28"/>
        </w:rPr>
        <w:t xml:space="preserve">- </w:t>
      </w:r>
      <w:r w:rsidR="00BA4C03" w:rsidRPr="006E0F18">
        <w:rPr>
          <w:color w:val="000000"/>
          <w:sz w:val="28"/>
          <w:szCs w:val="28"/>
        </w:rPr>
        <w:t>воспитывать у родителей ответственность за сохранение здоровья, за безопасность детей, их эмоциональное благополучие.</w:t>
      </w:r>
    </w:p>
    <w:p w:rsidR="00BA4C03" w:rsidRPr="006E0F18" w:rsidRDefault="00BA4C03" w:rsidP="006E0F1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E0F18">
        <w:rPr>
          <w:color w:val="000000"/>
          <w:sz w:val="28"/>
          <w:szCs w:val="28"/>
        </w:rPr>
        <w:t xml:space="preserve"> Созданы материалы по безопасности по направлениям:  </w:t>
      </w:r>
    </w:p>
    <w:p w:rsidR="00BA4C03" w:rsidRPr="006E0F18" w:rsidRDefault="00BA4C03" w:rsidP="006E0F1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E0F18">
        <w:rPr>
          <w:color w:val="000000"/>
          <w:sz w:val="28"/>
          <w:szCs w:val="28"/>
        </w:rPr>
        <w:t>«Как избежать неприятностей на воде и на природе», «Как избежать неприятностей дома</w:t>
      </w:r>
      <w:r w:rsidR="000016EE" w:rsidRPr="006E0F18">
        <w:rPr>
          <w:color w:val="000000"/>
          <w:sz w:val="28"/>
          <w:szCs w:val="28"/>
        </w:rPr>
        <w:t>», «Как избежать неприятностей во дворе и на улице», «Как защитить ребёнка от выпадения из окна</w:t>
      </w:r>
      <w:r w:rsidR="00D41D9C" w:rsidRPr="006E0F18">
        <w:rPr>
          <w:color w:val="000000"/>
          <w:sz w:val="28"/>
          <w:szCs w:val="28"/>
        </w:rPr>
        <w:t xml:space="preserve">», </w:t>
      </w:r>
      <w:r w:rsidR="000016EE" w:rsidRPr="006E0F18">
        <w:rPr>
          <w:color w:val="000000"/>
          <w:sz w:val="28"/>
          <w:szCs w:val="28"/>
        </w:rPr>
        <w:t>«Как защитить ребёнка от выпадения из окна».</w:t>
      </w:r>
      <w:r w:rsidR="00BD4D4D" w:rsidRPr="006E0F18">
        <w:rPr>
          <w:color w:val="000000"/>
          <w:sz w:val="28"/>
          <w:szCs w:val="28"/>
        </w:rPr>
        <w:t xml:space="preserve"> «Осторожно, грипп!» (о поведении детей в период эпидемии гриппа).</w:t>
      </w:r>
    </w:p>
    <w:p w:rsidR="00742404" w:rsidRDefault="00742404">
      <w:pPr>
        <w:rPr>
          <w:noProof/>
          <w:lang w:eastAsia="ru-RU"/>
        </w:rPr>
      </w:pPr>
      <w:r w:rsidRPr="00742404">
        <w:rPr>
          <w:noProof/>
          <w:lang w:eastAsia="ru-RU"/>
        </w:rPr>
        <w:drawing>
          <wp:inline distT="0" distB="0" distL="0" distR="0">
            <wp:extent cx="2185035" cy="2300682"/>
            <wp:effectExtent l="0" t="0" r="5715" b="4445"/>
            <wp:docPr id="1" name="Рисунок 1" descr="F:\Документы Мама\безопасность фото\IMG_20181127_175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Мама\безопасность фото\IMG_20181127_175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397" cy="231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Pr="00742404">
        <w:rPr>
          <w:noProof/>
          <w:lang w:eastAsia="ru-RU"/>
        </w:rPr>
        <w:drawing>
          <wp:inline distT="0" distB="0" distL="0" distR="0" wp14:anchorId="57A2E5FC" wp14:editId="1F5DE16C">
            <wp:extent cx="1722120" cy="2289583"/>
            <wp:effectExtent l="0" t="0" r="0" b="0"/>
            <wp:docPr id="2" name="Рисунок 2" descr="F:\Документы Мама\безопасность фото\IMG_20181127_175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 Мама\безопасность фото\IMG_20181127_175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46" cy="230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Pr="00742404">
        <w:rPr>
          <w:noProof/>
          <w:lang w:eastAsia="ru-RU"/>
        </w:rPr>
        <w:drawing>
          <wp:inline distT="0" distB="0" distL="0" distR="0">
            <wp:extent cx="2187136" cy="2239826"/>
            <wp:effectExtent l="0" t="0" r="3810" b="8255"/>
            <wp:docPr id="3" name="Рисунок 3" descr="F:\Документы Мама\безопасность фото\IMG_20181127_17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 Мама\безопасность фото\IMG_20181127_175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307" cy="225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04" w:rsidRDefault="00742404">
      <w:pPr>
        <w:rPr>
          <w:noProof/>
          <w:lang w:eastAsia="ru-RU"/>
        </w:rPr>
      </w:pPr>
    </w:p>
    <w:p w:rsidR="00742404" w:rsidRDefault="00742404">
      <w:r w:rsidRPr="00742404">
        <w:rPr>
          <w:noProof/>
          <w:lang w:eastAsia="ru-RU"/>
        </w:rPr>
        <w:drawing>
          <wp:inline distT="0" distB="0" distL="0" distR="0">
            <wp:extent cx="2149434" cy="2016125"/>
            <wp:effectExtent l="0" t="0" r="3810" b="3175"/>
            <wp:docPr id="4" name="Рисунок 4" descr="F:\Документы Мама\безопасность фото\IMG_20181127_174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окументы Мама\безопасность фото\IMG_20181127_1741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651" cy="202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42404">
        <w:rPr>
          <w:noProof/>
          <w:lang w:eastAsia="ru-RU"/>
        </w:rPr>
        <w:drawing>
          <wp:inline distT="0" distB="0" distL="0" distR="0">
            <wp:extent cx="2077720" cy="2051681"/>
            <wp:effectExtent l="0" t="0" r="0" b="6350"/>
            <wp:docPr id="5" name="Рисунок 5" descr="F:\Документы Мама\безопасность фото\IMG_20181127_17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окументы Мама\безопасность фото\IMG_20181127_1741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903" cy="207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D4D">
        <w:t xml:space="preserve">  </w:t>
      </w:r>
      <w:r w:rsidR="00BD4D4D" w:rsidRPr="00BD4D4D">
        <w:rPr>
          <w:noProof/>
          <w:lang w:eastAsia="ru-RU"/>
        </w:rPr>
        <w:drawing>
          <wp:inline distT="0" distB="0" distL="0" distR="0">
            <wp:extent cx="1685925" cy="2039343"/>
            <wp:effectExtent l="0" t="0" r="0" b="0"/>
            <wp:docPr id="6" name="Рисунок 6" descr="F:\Документы Мама\безопасность фото\IMG_20181127_174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окументы Мама\безопасность фото\IMG_20181127_1741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03" cy="205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404" w:rsidSect="00BA4C03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40D1"/>
    <w:multiLevelType w:val="multilevel"/>
    <w:tmpl w:val="C6E0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03"/>
    <w:rsid w:val="000016EE"/>
    <w:rsid w:val="005C3BBD"/>
    <w:rsid w:val="006E0F18"/>
    <w:rsid w:val="00742404"/>
    <w:rsid w:val="00BA4C03"/>
    <w:rsid w:val="00BD4D4D"/>
    <w:rsid w:val="00D4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</cp:revision>
  <dcterms:created xsi:type="dcterms:W3CDTF">2018-11-27T18:44:00Z</dcterms:created>
  <dcterms:modified xsi:type="dcterms:W3CDTF">2018-11-28T09:56:00Z</dcterms:modified>
</cp:coreProperties>
</file>